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05-716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</w:t>
      </w:r>
      <w:r>
        <w:rPr>
          <w:rFonts w:ascii="Times New Roman" w:eastAsia="Times New Roman" w:hAnsi="Times New Roman" w:cs="Times New Roman"/>
        </w:rPr>
        <w:t>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Сангинова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Ислома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Маликовича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</w:rPr>
        <w:t>...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неработающего,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Сангинов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ИДПС 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18810086220001542036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Сангинов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Сангинова</w:t>
      </w:r>
      <w:r>
        <w:rPr>
          <w:rFonts w:ascii="Times New Roman" w:eastAsia="Times New Roman" w:hAnsi="Times New Roman" w:cs="Times New Roman"/>
        </w:rPr>
        <w:t xml:space="preserve"> И.М.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Инспектором ГИБДД МО МВД России «Ханты-Мансийский» Денисовым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Сангинова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18810086220001542036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Сангиновым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Сангинова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560485 от 05.02.2024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18810086220001542036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уведомлением о том, что штраф по постановлению </w:t>
      </w:r>
      <w:r>
        <w:rPr>
          <w:rFonts w:ascii="Times New Roman" w:eastAsia="Times New Roman" w:hAnsi="Times New Roman" w:cs="Times New Roman"/>
        </w:rPr>
        <w:t xml:space="preserve">№18810086220001542036 от 30.08.2023 </w:t>
      </w:r>
      <w:r>
        <w:rPr>
          <w:rFonts w:ascii="Times New Roman" w:eastAsia="Times New Roman" w:hAnsi="Times New Roman" w:cs="Times New Roman"/>
        </w:rPr>
        <w:t>Сангиновым</w:t>
      </w:r>
      <w:r>
        <w:rPr>
          <w:rFonts w:ascii="Times New Roman" w:eastAsia="Times New Roman" w:hAnsi="Times New Roman" w:cs="Times New Roman"/>
        </w:rPr>
        <w:t xml:space="preserve"> И.М. не уплачен, Выпиской из ГИС ГМП по состоянию на 05.03.2024,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Сангинова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Сангинова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Сангинова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Ислома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Маликовича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 xml:space="preserve">(одна тысяча)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0412365400725007162420152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7">
    <w:name w:val="cat-UserDefined grp-27 rplc-7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8rplc-14">
    <w:name w:val="cat-UserDefined grp-28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